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941DE1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>ACADÊMICO EM VIROLOGIA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90DD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90DDF" w:rsidRPr="008F48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pgvirologia@feevale.br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941DE1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</w:t>
            </w:r>
            <w:r w:rsidR="00941DE1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90DD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90DDF" w:rsidRPr="008F48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pgvirologia@feevale.br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BA45F9" w:rsidP="00BA45F9">
    <w:pPr>
      <w:pStyle w:val="Rodap"/>
      <w:jc w:val="center"/>
    </w:pPr>
    <w:r>
      <w:rPr>
        <w:noProof/>
        <w:lang w:eastAsia="pt-BR"/>
      </w:rPr>
      <w:drawing>
        <wp:inline distT="0" distB="0" distL="0" distR="0" wp14:anchorId="7A5D5852" wp14:editId="6A12364D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65DC8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665DC8" w:rsidRDefault="00665DC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65DC8" w:rsidRDefault="00665DC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65DC8" w:rsidRDefault="00665DC8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90DDF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65DC8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41DE1"/>
    <w:rsid w:val="009A1FA6"/>
    <w:rsid w:val="009A5850"/>
    <w:rsid w:val="009B1F84"/>
    <w:rsid w:val="009D101F"/>
    <w:rsid w:val="009D5B8F"/>
    <w:rsid w:val="009F16E8"/>
    <w:rsid w:val="00A10748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FF7A91E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virologi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virologia@feevale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F28F-501B-4327-8318-CA1F7E5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52</cp:revision>
  <cp:lastPrinted>2019-04-09T00:04:00Z</cp:lastPrinted>
  <dcterms:created xsi:type="dcterms:W3CDTF">2016-04-28T11:48:00Z</dcterms:created>
  <dcterms:modified xsi:type="dcterms:W3CDTF">2019-07-11T21:39:00Z</dcterms:modified>
</cp:coreProperties>
</file>